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8DBE8AF" w:rsidR="009B6F95" w:rsidRPr="00C803F3" w:rsidRDefault="00F62C0B" w:rsidP="009B6F95">
          <w:pPr>
            <w:pStyle w:val="Title1"/>
          </w:pPr>
          <w:r>
            <w:t xml:space="preserve">Lessons Learned from Covid-19 </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AC475EA" w:rsidR="00795C95" w:rsidRDefault="005C45C4"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087BFDC3" w:rsidR="009B6F95" w:rsidRDefault="00A40057" w:rsidP="00B84F31">
      <w:pPr>
        <w:pStyle w:val="Title3"/>
        <w:ind w:left="0" w:firstLine="0"/>
      </w:pPr>
      <w:r>
        <w:t xml:space="preserve">Covid-19 has had a significant impact on the </w:t>
      </w:r>
      <w:r w:rsidR="0006773C">
        <w:t xml:space="preserve">way public services are delivered. </w:t>
      </w:r>
      <w:r w:rsidR="00824B9F">
        <w:t xml:space="preserve">Fire and Rescue Authorities and Services responded to the challenges </w:t>
      </w:r>
      <w:r w:rsidR="001C1121">
        <w:t xml:space="preserve">thrown up by the pandemic, and Fire Services Management Committee would like to hear from Fire Commission members what lessons their Authorities and Services drew from responding to Covid-19, the challenges they faced and any </w:t>
      </w:r>
      <w:r w:rsidR="00E64AC4">
        <w:t xml:space="preserve">issues the Committee should raise with government in the event of a second wave this autumn.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0D28CAA" w:rsidR="000F69FB" w:rsidRPr="00A627DD" w:rsidRDefault="000F69FB" w:rsidP="00B84F31">
                                <w:pPr>
                                  <w:ind w:left="0" w:firstLine="0"/>
                                </w:pPr>
                                <w:r w:rsidRPr="00C803F3">
                                  <w:rPr>
                                    <w:rStyle w:val="Style6"/>
                                  </w:rPr>
                                  <w:t>Recommendations</w:t>
                                </w:r>
                              </w:p>
                            </w:sdtContent>
                          </w:sdt>
                          <w:p w14:paraId="5837A1DE" w14:textId="5B1F1305" w:rsidR="000F69FB" w:rsidRDefault="00A33679" w:rsidP="00B84F31">
                            <w:pPr>
                              <w:pStyle w:val="Title3"/>
                              <w:ind w:left="0" w:firstLine="0"/>
                            </w:pPr>
                            <w:r>
                              <w:t xml:space="preserve">Members are asked to discuss lessons learned from Covid-19 using the questions outlined in paragraph </w:t>
                            </w:r>
                            <w:r w:rsidR="00F94307">
                              <w:t>7</w:t>
                            </w:r>
                            <w:r w:rsidR="00BE0D2D">
                              <w:t>.</w:t>
                            </w:r>
                          </w:p>
                          <w:p w14:paraId="5837A1DF" w14:textId="74D3C567" w:rsidR="000F69FB" w:rsidRPr="00A627DD" w:rsidRDefault="0058295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Actions</w:t>
                                </w:r>
                              </w:sdtContent>
                            </w:sdt>
                          </w:p>
                          <w:p w14:paraId="5837A1E0" w14:textId="25F8B047" w:rsidR="000F69FB" w:rsidRPr="00B84F31" w:rsidRDefault="00BE0D2D" w:rsidP="00B84F31">
                            <w:pPr>
                              <w:pStyle w:val="Title3"/>
                              <w:ind w:left="0" w:firstLine="0"/>
                            </w:pPr>
                            <w:r>
                              <w:t xml:space="preserve">Officers to use the discussion to inform the workplan for the Fire Services Management Committee for the forthcoming year. </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0D28CAA" w:rsidR="000F69FB" w:rsidRPr="00A627DD" w:rsidRDefault="000F69FB" w:rsidP="00B84F31">
                          <w:pPr>
                            <w:ind w:left="0" w:firstLine="0"/>
                          </w:pPr>
                          <w:r w:rsidRPr="00C803F3">
                            <w:rPr>
                              <w:rStyle w:val="Style6"/>
                            </w:rPr>
                            <w:t>Recommendations</w:t>
                          </w:r>
                        </w:p>
                      </w:sdtContent>
                    </w:sdt>
                    <w:p w14:paraId="5837A1DE" w14:textId="5B1F1305" w:rsidR="000F69FB" w:rsidRDefault="00A33679" w:rsidP="00B84F31">
                      <w:pPr>
                        <w:pStyle w:val="Title3"/>
                        <w:ind w:left="0" w:firstLine="0"/>
                      </w:pPr>
                      <w:r>
                        <w:t xml:space="preserve">Members are asked to discuss lessons learned from Covid-19 using the questions outlined in paragraph </w:t>
                      </w:r>
                      <w:r w:rsidR="00F94307">
                        <w:t>7</w:t>
                      </w:r>
                      <w:r w:rsidR="00BE0D2D">
                        <w:t>.</w:t>
                      </w:r>
                    </w:p>
                    <w:p w14:paraId="5837A1DF" w14:textId="74D3C567" w:rsidR="000F69FB" w:rsidRPr="00A627DD" w:rsidRDefault="00DB1E0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Actions</w:t>
                          </w:r>
                        </w:sdtContent>
                      </w:sdt>
                    </w:p>
                    <w:p w14:paraId="5837A1E0" w14:textId="25F8B047" w:rsidR="000F69FB" w:rsidRPr="00B84F31" w:rsidRDefault="00BE0D2D" w:rsidP="00B84F31">
                      <w:pPr>
                        <w:pStyle w:val="Title3"/>
                        <w:ind w:left="0" w:firstLine="0"/>
                      </w:pPr>
                      <w:r>
                        <w:t xml:space="preserve">Officers to use the discussion to inform the workplan for the Fire Services Management Committee for the forthcoming year. </w:t>
                      </w:r>
                    </w:p>
                    <w:p w14:paraId="5837A1E1" w14:textId="77777777" w:rsidR="000F69FB" w:rsidRDefault="000F69F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7922D1B" w:rsidR="009B6F95" w:rsidRPr="00C803F3" w:rsidRDefault="0058295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32321">
            <w:t>Lucy Ellender</w:t>
          </w:r>
        </w:sdtContent>
      </w:sdt>
    </w:p>
    <w:p w14:paraId="5837A1A9" w14:textId="39DE472E" w:rsidR="009B6F95" w:rsidRDefault="0058295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A5767">
            <w:t>Senior Adviser</w:t>
          </w:r>
        </w:sdtContent>
      </w:sdt>
    </w:p>
    <w:p w14:paraId="5837A1AA" w14:textId="46EFE2E9" w:rsidR="009B6F95" w:rsidRDefault="0058295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BA5767">
            <w:t xml:space="preserve"> 7664 3321</w:t>
          </w:r>
        </w:sdtContent>
      </w:sdt>
      <w:r w:rsidR="009B6F95" w:rsidRPr="00B5377C">
        <w:t xml:space="preserve"> </w:t>
      </w:r>
    </w:p>
    <w:p w14:paraId="5837A1AB" w14:textId="68149004" w:rsidR="009B6F95" w:rsidRDefault="0058295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A5767">
            <w:t>lucy.ellender</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B3" w14:textId="142D3F96"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2050943958"/>
          <w:placeholder>
            <w:docPart w:val="BA4DE3DFD43C4A89817F0DECC27291D8"/>
          </w:placeholder>
          <w:text w:multiLine="1"/>
        </w:sdtPr>
        <w:sdtEndPr/>
        <w:sdtContent>
          <w:r w:rsidR="005E59C2" w:rsidRPr="005E59C2">
            <w:rPr>
              <w:rFonts w:eastAsiaTheme="minorEastAsia" w:cs="Arial"/>
              <w:bCs/>
              <w:lang w:eastAsia="ja-JP"/>
            </w:rPr>
            <w:t xml:space="preserve">Lessons Learned from Covid-19 </w:t>
          </w:r>
        </w:sdtContent>
      </w:sdt>
      <w:r>
        <w:fldChar w:fldCharType="end"/>
      </w:r>
    </w:p>
    <w:p w14:paraId="5837A1B4" w14:textId="77777777" w:rsidR="009B6F95" w:rsidRPr="00C803F3" w:rsidRDefault="00582956"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9B75CCF" w14:textId="6850483E" w:rsidR="009B4CC2" w:rsidRDefault="00913BA7" w:rsidP="000F69FB">
      <w:pPr>
        <w:pStyle w:val="ListParagraph"/>
        <w:rPr>
          <w:rStyle w:val="ReportTemplate"/>
        </w:rPr>
      </w:pPr>
      <w:r>
        <w:rPr>
          <w:rStyle w:val="ReportTemplate"/>
        </w:rPr>
        <w:t xml:space="preserve">The Covid-19 pandemic has drastically changed not only the way we live our lives but how we are delivering services to our communities. </w:t>
      </w:r>
      <w:r w:rsidR="00CE2AB1">
        <w:rPr>
          <w:rStyle w:val="ReportTemplate"/>
        </w:rPr>
        <w:t xml:space="preserve">The Fire Commission meeting provides us with an opportunity to capture the </w:t>
      </w:r>
      <w:r w:rsidR="008354A9">
        <w:rPr>
          <w:rStyle w:val="ReportTemplate"/>
        </w:rPr>
        <w:t xml:space="preserve">fire sector’s </w:t>
      </w:r>
      <w:r w:rsidR="00CE2AB1">
        <w:rPr>
          <w:rStyle w:val="ReportTemplate"/>
        </w:rPr>
        <w:t>learning from these changes</w:t>
      </w:r>
      <w:r w:rsidR="00A40057">
        <w:rPr>
          <w:rStyle w:val="ReportTemplate"/>
        </w:rPr>
        <w:t xml:space="preserve">, and to also consider </w:t>
      </w:r>
      <w:r w:rsidR="00CB5A8E">
        <w:rPr>
          <w:rStyle w:val="ReportTemplate"/>
        </w:rPr>
        <w:t>if there are any changes in national policy needed in the event of a second wave</w:t>
      </w:r>
      <w:r w:rsidR="009925D9">
        <w:rPr>
          <w:rStyle w:val="ReportTemplate"/>
        </w:rPr>
        <w:t>.</w:t>
      </w:r>
    </w:p>
    <w:p w14:paraId="7585B90E" w14:textId="77777777" w:rsidR="009925D9" w:rsidRDefault="009925D9" w:rsidP="009925D9">
      <w:pPr>
        <w:pStyle w:val="ListParagraph"/>
        <w:numPr>
          <w:ilvl w:val="0"/>
          <w:numId w:val="0"/>
        </w:numPr>
        <w:ind w:left="360"/>
        <w:rPr>
          <w:rStyle w:val="ReportTemplate"/>
        </w:rPr>
      </w:pPr>
    </w:p>
    <w:p w14:paraId="013EDC45" w14:textId="71C5EECE" w:rsidR="00527638" w:rsidRDefault="00527638" w:rsidP="000F69FB">
      <w:pPr>
        <w:pStyle w:val="ListParagraph"/>
        <w:rPr>
          <w:rStyle w:val="ReportTemplate"/>
        </w:rPr>
      </w:pPr>
      <w:r>
        <w:rPr>
          <w:rFonts w:cs="Arial"/>
        </w:rPr>
        <w:t>This will help to inform our workplan going forward</w:t>
      </w:r>
      <w:r w:rsidR="00F16171">
        <w:rPr>
          <w:rFonts w:cs="Arial"/>
        </w:rPr>
        <w:t>,</w:t>
      </w:r>
      <w:r>
        <w:rPr>
          <w:rFonts w:cs="Arial"/>
        </w:rPr>
        <w:t xml:space="preserve"> as well as highlight any areas for future work. We would be particularly interested to hear whether as an authority and as a service</w:t>
      </w:r>
      <w:r w:rsidR="00BE0D2D">
        <w:rPr>
          <w:rFonts w:cs="Arial"/>
        </w:rPr>
        <w:t>, areas</w:t>
      </w:r>
      <w:r>
        <w:rPr>
          <w:rFonts w:cs="Arial"/>
        </w:rPr>
        <w:t xml:space="preserve"> are looking to change any of </w:t>
      </w:r>
      <w:r w:rsidR="007740E1">
        <w:rPr>
          <w:rFonts w:cs="Arial"/>
        </w:rPr>
        <w:t>their</w:t>
      </w:r>
      <w:r>
        <w:rPr>
          <w:rFonts w:cs="Arial"/>
        </w:rPr>
        <w:t xml:space="preserve"> normal practices as a result of Covid</w:t>
      </w:r>
      <w:r w:rsidR="00F16171">
        <w:rPr>
          <w:rFonts w:cs="Arial"/>
        </w:rPr>
        <w:t>-19</w:t>
      </w:r>
      <w:r w:rsidR="00DA110A">
        <w:rPr>
          <w:rFonts w:cs="Arial"/>
        </w:rPr>
        <w:t xml:space="preserve">, and whether there are any issues you would like to see Fire Services Management Committee </w:t>
      </w:r>
      <w:r w:rsidR="00245407">
        <w:rPr>
          <w:rFonts w:cs="Arial"/>
        </w:rPr>
        <w:t xml:space="preserve">(FSMC) </w:t>
      </w:r>
      <w:r w:rsidR="00DA110A">
        <w:rPr>
          <w:rFonts w:cs="Arial"/>
        </w:rPr>
        <w:t>raise with the Home Office and government</w:t>
      </w:r>
      <w:r>
        <w:rPr>
          <w:rFonts w:cs="Arial"/>
        </w:rPr>
        <w:t>.</w:t>
      </w:r>
    </w:p>
    <w:p w14:paraId="0059FCCC" w14:textId="711EE801" w:rsidR="005D3BD1" w:rsidRDefault="00764D1C" w:rsidP="009B4CC2">
      <w:pPr>
        <w:pStyle w:val="ListParagraph"/>
        <w:numPr>
          <w:ilvl w:val="0"/>
          <w:numId w:val="0"/>
        </w:numPr>
        <w:ind w:left="360"/>
        <w:rPr>
          <w:rStyle w:val="ReportTemplate"/>
        </w:rPr>
      </w:pPr>
      <w:r>
        <w:rPr>
          <w:rStyle w:val="ReportTemplate"/>
        </w:rPr>
        <w:t xml:space="preserve"> </w:t>
      </w:r>
    </w:p>
    <w:p w14:paraId="5837A1B5" w14:textId="0FF2D297" w:rsidR="009B6F95" w:rsidRDefault="00B028FC" w:rsidP="000D1871">
      <w:pPr>
        <w:pStyle w:val="ListParagraph"/>
        <w:rPr>
          <w:rStyle w:val="ReportTemplate"/>
        </w:rPr>
      </w:pPr>
      <w:r>
        <w:rPr>
          <w:rStyle w:val="ReportTemplate"/>
        </w:rPr>
        <w:t>This is one of a number of lessons learned processes that are currently underway not only from the National Fire Chief Council</w:t>
      </w:r>
      <w:r w:rsidR="00F16171">
        <w:rPr>
          <w:rStyle w:val="ReportTemplate"/>
        </w:rPr>
        <w:t xml:space="preserve"> </w:t>
      </w:r>
      <w:r w:rsidR="0080137C">
        <w:rPr>
          <w:rStyle w:val="ReportTemplate"/>
        </w:rPr>
        <w:t>(NFCC)</w:t>
      </w:r>
      <w:r>
        <w:rPr>
          <w:rStyle w:val="ReportTemplate"/>
        </w:rPr>
        <w:t xml:space="preserve"> but also </w:t>
      </w:r>
      <w:r w:rsidR="00FA2491">
        <w:rPr>
          <w:rStyle w:val="ReportTemplate"/>
        </w:rPr>
        <w:t>HMICFRS’s</w:t>
      </w:r>
      <w:r>
        <w:rPr>
          <w:rStyle w:val="ReportTemplate"/>
        </w:rPr>
        <w:t xml:space="preserve"> Covid</w:t>
      </w:r>
      <w:r w:rsidR="00F16171">
        <w:rPr>
          <w:rStyle w:val="ReportTemplate"/>
        </w:rPr>
        <w:t>-19</w:t>
      </w:r>
      <w:r>
        <w:rPr>
          <w:rStyle w:val="ReportTemplate"/>
        </w:rPr>
        <w:t xml:space="preserve"> Inspection. </w:t>
      </w:r>
      <w:r w:rsidR="003B1D89">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D1871">
          <w:pPr>
            <w:ind w:left="0" w:firstLine="0"/>
            <w:rPr>
              <w:rStyle w:val="ReportTemplate"/>
            </w:rPr>
          </w:pPr>
          <w:r w:rsidRPr="00C803F3">
            <w:rPr>
              <w:rStyle w:val="Style6"/>
            </w:rPr>
            <w:t>Issues</w:t>
          </w:r>
        </w:p>
      </w:sdtContent>
    </w:sdt>
    <w:p w14:paraId="5837A1B8" w14:textId="61EBE822" w:rsidR="009B6F95" w:rsidRDefault="00F70AB8" w:rsidP="007E2447">
      <w:pPr>
        <w:pStyle w:val="ListParagraph"/>
        <w:rPr>
          <w:rStyle w:val="ReportTemplate"/>
        </w:rPr>
      </w:pPr>
      <w:r>
        <w:rPr>
          <w:rStyle w:val="ReportTemplate"/>
        </w:rPr>
        <w:t>The Covid-19 pandemic saw changes to how we deliver services, what services we deliver</w:t>
      </w:r>
      <w:r w:rsidR="005523A7">
        <w:rPr>
          <w:rStyle w:val="ReportTemplate"/>
        </w:rPr>
        <w:t>, and how we work.</w:t>
      </w:r>
      <w:r w:rsidR="00CF0D9A">
        <w:rPr>
          <w:rStyle w:val="ReportTemplate"/>
        </w:rPr>
        <w:t xml:space="preserve"> </w:t>
      </w:r>
      <w:r w:rsidR="004B352D">
        <w:rPr>
          <w:rStyle w:val="ReportTemplate"/>
        </w:rPr>
        <w:t>Initial discussions with the NFCC</w:t>
      </w:r>
      <w:r w:rsidR="00B869C9">
        <w:rPr>
          <w:rStyle w:val="ReportTemplate"/>
        </w:rPr>
        <w:t xml:space="preserve"> have identified a number of themes for</w:t>
      </w:r>
      <w:r w:rsidR="00692A40">
        <w:rPr>
          <w:rStyle w:val="ReportTemplate"/>
        </w:rPr>
        <w:t xml:space="preserve"> further exploration</w:t>
      </w:r>
      <w:r w:rsidR="006D5D4F">
        <w:rPr>
          <w:rStyle w:val="ReportTemplate"/>
        </w:rPr>
        <w:t xml:space="preserve"> when looking at lessons learned</w:t>
      </w:r>
      <w:r w:rsidR="0012261B">
        <w:rPr>
          <w:rStyle w:val="ReportTemplate"/>
        </w:rPr>
        <w:t>, including:</w:t>
      </w:r>
    </w:p>
    <w:p w14:paraId="3235461B" w14:textId="77777777" w:rsidR="00FA13A2" w:rsidRDefault="00FA13A2" w:rsidP="00FA13A2">
      <w:pPr>
        <w:pStyle w:val="ListParagraph"/>
        <w:numPr>
          <w:ilvl w:val="0"/>
          <w:numId w:val="0"/>
        </w:numPr>
        <w:ind w:left="360"/>
        <w:rPr>
          <w:rStyle w:val="ReportTemplate"/>
        </w:rPr>
      </w:pPr>
    </w:p>
    <w:p w14:paraId="65D2B6DA" w14:textId="69D97C69" w:rsidR="00B869C9" w:rsidRDefault="00791C0A" w:rsidP="00B869C9">
      <w:pPr>
        <w:pStyle w:val="ListParagraph"/>
        <w:numPr>
          <w:ilvl w:val="1"/>
          <w:numId w:val="1"/>
        </w:numPr>
        <w:rPr>
          <w:rStyle w:val="ReportTemplate"/>
        </w:rPr>
      </w:pPr>
      <w:r>
        <w:rPr>
          <w:rStyle w:val="ReportTemplate"/>
        </w:rPr>
        <w:t xml:space="preserve">Technology </w:t>
      </w:r>
      <w:r w:rsidR="009812F6">
        <w:rPr>
          <w:rStyle w:val="ReportTemplate"/>
        </w:rPr>
        <w:t>and use of technology</w:t>
      </w:r>
    </w:p>
    <w:p w14:paraId="2DA4E6DD" w14:textId="27B5A2C8" w:rsidR="0021675A" w:rsidRDefault="0021675A" w:rsidP="00B869C9">
      <w:pPr>
        <w:pStyle w:val="ListParagraph"/>
        <w:numPr>
          <w:ilvl w:val="1"/>
          <w:numId w:val="1"/>
        </w:numPr>
        <w:rPr>
          <w:rStyle w:val="ReportTemplate"/>
        </w:rPr>
      </w:pPr>
      <w:r>
        <w:rPr>
          <w:rStyle w:val="ReportTemplate"/>
        </w:rPr>
        <w:t xml:space="preserve">Planning and working with Local Resilience Forums </w:t>
      </w:r>
    </w:p>
    <w:p w14:paraId="0C588203" w14:textId="11255CE6" w:rsidR="00792913" w:rsidRDefault="007A6F87" w:rsidP="00B869C9">
      <w:pPr>
        <w:pStyle w:val="ListParagraph"/>
        <w:numPr>
          <w:ilvl w:val="1"/>
          <w:numId w:val="1"/>
        </w:numPr>
        <w:rPr>
          <w:rStyle w:val="ReportTemplate"/>
        </w:rPr>
      </w:pPr>
      <w:r>
        <w:rPr>
          <w:rStyle w:val="ReportTemplate"/>
        </w:rPr>
        <w:t>Ensuring that members can still perform their authority r</w:t>
      </w:r>
      <w:r w:rsidR="00792913">
        <w:rPr>
          <w:rStyle w:val="ReportTemplate"/>
        </w:rPr>
        <w:t xml:space="preserve">ole through a crisis </w:t>
      </w:r>
      <w:r>
        <w:rPr>
          <w:rStyle w:val="ReportTemplate"/>
        </w:rPr>
        <w:t xml:space="preserve">– </w:t>
      </w:r>
      <w:r w:rsidR="00781AD6">
        <w:rPr>
          <w:rStyle w:val="ReportTemplate"/>
        </w:rPr>
        <w:t xml:space="preserve">eg through the use of technology </w:t>
      </w:r>
    </w:p>
    <w:p w14:paraId="75BBFBDC" w14:textId="763C446A" w:rsidR="00792913" w:rsidRDefault="004633C2" w:rsidP="00B869C9">
      <w:pPr>
        <w:pStyle w:val="ListParagraph"/>
        <w:numPr>
          <w:ilvl w:val="1"/>
          <w:numId w:val="1"/>
        </w:numPr>
        <w:rPr>
          <w:rStyle w:val="ReportTemplate"/>
        </w:rPr>
      </w:pPr>
      <w:r>
        <w:rPr>
          <w:rStyle w:val="ReportTemplate"/>
        </w:rPr>
        <w:t xml:space="preserve">Workforce – including new ways </w:t>
      </w:r>
      <w:r w:rsidR="00275D2A">
        <w:rPr>
          <w:rStyle w:val="ReportTemplate"/>
        </w:rPr>
        <w:t>o</w:t>
      </w:r>
      <w:r>
        <w:rPr>
          <w:rStyle w:val="ReportTemplate"/>
        </w:rPr>
        <w:t>f</w:t>
      </w:r>
      <w:r w:rsidR="00275D2A">
        <w:rPr>
          <w:rStyle w:val="ReportTemplate"/>
        </w:rPr>
        <w:t xml:space="preserve"> </w:t>
      </w:r>
      <w:r>
        <w:rPr>
          <w:rStyle w:val="ReportTemplate"/>
        </w:rPr>
        <w:t xml:space="preserve">working </w:t>
      </w:r>
    </w:p>
    <w:p w14:paraId="2EF09548" w14:textId="70DA63AD" w:rsidR="00792913" w:rsidRDefault="00792913" w:rsidP="00B869C9">
      <w:pPr>
        <w:pStyle w:val="ListParagraph"/>
        <w:numPr>
          <w:ilvl w:val="1"/>
          <w:numId w:val="1"/>
        </w:numPr>
        <w:rPr>
          <w:rStyle w:val="ReportTemplate"/>
        </w:rPr>
      </w:pPr>
      <w:r>
        <w:rPr>
          <w:rStyle w:val="ReportTemplate"/>
        </w:rPr>
        <w:t xml:space="preserve">Tripartite agreements and how they </w:t>
      </w:r>
      <w:r w:rsidR="004633C2">
        <w:rPr>
          <w:rStyle w:val="ReportTemplate"/>
        </w:rPr>
        <w:t>worked for local areas</w:t>
      </w:r>
    </w:p>
    <w:p w14:paraId="052ED1B2" w14:textId="6659911C" w:rsidR="004633C2" w:rsidRDefault="004633C2" w:rsidP="00B869C9">
      <w:pPr>
        <w:pStyle w:val="ListParagraph"/>
        <w:numPr>
          <w:ilvl w:val="1"/>
          <w:numId w:val="1"/>
        </w:numPr>
        <w:rPr>
          <w:rStyle w:val="ReportTemplate"/>
        </w:rPr>
      </w:pPr>
      <w:r>
        <w:rPr>
          <w:rStyle w:val="ReportTemplate"/>
        </w:rPr>
        <w:t>Prevention and protection activities</w:t>
      </w:r>
      <w:r w:rsidR="001B6622">
        <w:rPr>
          <w:rStyle w:val="ReportTemplate"/>
        </w:rPr>
        <w:t xml:space="preserve"> – and what </w:t>
      </w:r>
      <w:r w:rsidR="00F129F2">
        <w:rPr>
          <w:rStyle w:val="ReportTemplate"/>
        </w:rPr>
        <w:t xml:space="preserve">activities had to stop to ensure that new tripartite activities could be undertaken </w:t>
      </w:r>
    </w:p>
    <w:p w14:paraId="30EEBF45" w14:textId="7F813BC2" w:rsidR="004633C2" w:rsidRDefault="004633C2" w:rsidP="00B869C9">
      <w:pPr>
        <w:pStyle w:val="ListParagraph"/>
        <w:numPr>
          <w:ilvl w:val="1"/>
          <w:numId w:val="1"/>
        </w:numPr>
        <w:rPr>
          <w:rStyle w:val="ReportTemplate"/>
        </w:rPr>
      </w:pPr>
      <w:r>
        <w:rPr>
          <w:rStyle w:val="ReportTemplate"/>
        </w:rPr>
        <w:t>Role of the NFCC</w:t>
      </w:r>
      <w:r w:rsidR="007F7DA1">
        <w:rPr>
          <w:rStyle w:val="ReportTemplate"/>
        </w:rPr>
        <w:t xml:space="preserve"> in providing central coordination of FRA activities and working with the Home Office</w:t>
      </w:r>
    </w:p>
    <w:p w14:paraId="4BFAB8C7" w14:textId="6C371F5E" w:rsidR="002A2423" w:rsidRDefault="00ED115B" w:rsidP="00B869C9">
      <w:pPr>
        <w:pStyle w:val="ListParagraph"/>
        <w:numPr>
          <w:ilvl w:val="1"/>
          <w:numId w:val="1"/>
        </w:numPr>
        <w:rPr>
          <w:rStyle w:val="ReportTemplate"/>
        </w:rPr>
      </w:pPr>
      <w:r>
        <w:rPr>
          <w:rStyle w:val="ReportTemplate"/>
        </w:rPr>
        <w:t xml:space="preserve">Working with partners – including the ambulance service, </w:t>
      </w:r>
      <w:r w:rsidR="00275D2A">
        <w:rPr>
          <w:rStyle w:val="ReportTemplate"/>
        </w:rPr>
        <w:t>local authorities and the NHS as a part of the Covid</w:t>
      </w:r>
      <w:r w:rsidR="003453C5">
        <w:rPr>
          <w:rStyle w:val="ReportTemplate"/>
        </w:rPr>
        <w:t>-19</w:t>
      </w:r>
      <w:r w:rsidR="00275D2A">
        <w:rPr>
          <w:rStyle w:val="ReportTemplate"/>
        </w:rPr>
        <w:t xml:space="preserve"> response</w:t>
      </w:r>
    </w:p>
    <w:p w14:paraId="58C47C1F" w14:textId="78FAE39B" w:rsidR="00ED115B" w:rsidRPr="00A627DD" w:rsidRDefault="00275D2A" w:rsidP="002A2423">
      <w:pPr>
        <w:pStyle w:val="ListParagraph"/>
        <w:numPr>
          <w:ilvl w:val="0"/>
          <w:numId w:val="0"/>
        </w:numPr>
        <w:ind w:left="792"/>
        <w:rPr>
          <w:rStyle w:val="ReportTemplate"/>
        </w:rPr>
      </w:pPr>
      <w:r>
        <w:rPr>
          <w:rStyle w:val="ReportTemplate"/>
        </w:rPr>
        <w:t xml:space="preserve"> </w:t>
      </w:r>
    </w:p>
    <w:p w14:paraId="31E806F4" w14:textId="3CD25763" w:rsidR="002A2423" w:rsidRDefault="004F5D3F" w:rsidP="000F69FB">
      <w:pPr>
        <w:pStyle w:val="ListParagraph"/>
        <w:rPr>
          <w:rStyle w:val="ReportTemplate"/>
        </w:rPr>
      </w:pPr>
      <w:r>
        <w:rPr>
          <w:rStyle w:val="ReportTemplate"/>
        </w:rPr>
        <w:t>The LGA is keen to gather members reflections on these issues and see if there is anything further that we need to consider not only in our workplan for the forthcoming year</w:t>
      </w:r>
      <w:r w:rsidR="00DA110A">
        <w:rPr>
          <w:rStyle w:val="ReportTemplate"/>
        </w:rPr>
        <w:t>,</w:t>
      </w:r>
      <w:r>
        <w:rPr>
          <w:rStyle w:val="ReportTemplate"/>
        </w:rPr>
        <w:t xml:space="preserve"> but also if there are any areas</w:t>
      </w:r>
      <w:r w:rsidR="002A2423">
        <w:rPr>
          <w:rStyle w:val="ReportTemplate"/>
        </w:rPr>
        <w:t xml:space="preserve"> where further support is necessary</w:t>
      </w:r>
      <w:r w:rsidR="00DA110A">
        <w:rPr>
          <w:rStyle w:val="ReportTemplate"/>
        </w:rPr>
        <w:t xml:space="preserve"> and any</w:t>
      </w:r>
      <w:r w:rsidR="00245407">
        <w:rPr>
          <w:rStyle w:val="ReportTemplate"/>
        </w:rPr>
        <w:t>thing you would like to see FSMC raise in the event we enter a second wave this autumn</w:t>
      </w:r>
      <w:r w:rsidR="002A2423">
        <w:rPr>
          <w:rStyle w:val="ReportTemplate"/>
        </w:rPr>
        <w:t>.</w:t>
      </w:r>
      <w:r w:rsidR="00EF262E">
        <w:rPr>
          <w:rStyle w:val="ReportTemplate"/>
        </w:rPr>
        <w:t xml:space="preserve"> We will therefore be conducting facilitated discussions during this item</w:t>
      </w:r>
      <w:r w:rsidR="000737D1">
        <w:rPr>
          <w:rStyle w:val="ReportTemplate"/>
        </w:rPr>
        <w:t xml:space="preserve">. </w:t>
      </w:r>
    </w:p>
    <w:p w14:paraId="3BF71682" w14:textId="77777777" w:rsidR="00F11A09" w:rsidRDefault="00F11A09" w:rsidP="00B869C9">
      <w:pPr>
        <w:ind w:left="0" w:firstLine="0"/>
        <w:rPr>
          <w:rStyle w:val="ReportTemplate"/>
          <w:b/>
          <w:bCs/>
        </w:rPr>
      </w:pPr>
    </w:p>
    <w:p w14:paraId="5837A1BA" w14:textId="7B49094F" w:rsidR="009B6F95" w:rsidRPr="00B869C9" w:rsidRDefault="00B869C9" w:rsidP="00B869C9">
      <w:pPr>
        <w:ind w:left="0" w:firstLine="0"/>
        <w:rPr>
          <w:rStyle w:val="ReportTemplate"/>
          <w:b/>
          <w:bCs/>
        </w:rPr>
      </w:pPr>
      <w:r w:rsidRPr="00B869C9">
        <w:rPr>
          <w:rStyle w:val="ReportTemplate"/>
          <w:b/>
          <w:bCs/>
        </w:rPr>
        <w:lastRenderedPageBreak/>
        <w:t>Discussion questions</w:t>
      </w:r>
    </w:p>
    <w:p w14:paraId="1B6CB5C7" w14:textId="1EF0B2C7" w:rsidR="00AB073E" w:rsidRDefault="00B01539" w:rsidP="006C143A">
      <w:pPr>
        <w:pStyle w:val="ListParagraph"/>
        <w:rPr>
          <w:rStyle w:val="ReportTemplate"/>
        </w:rPr>
      </w:pPr>
      <w:r>
        <w:rPr>
          <w:rStyle w:val="ReportTemplate"/>
        </w:rPr>
        <w:t xml:space="preserve">The LGA would be keen to hear from the Fire Commission on their experiences of </w:t>
      </w:r>
      <w:r w:rsidR="00AB073E">
        <w:rPr>
          <w:rStyle w:val="ReportTemplate"/>
        </w:rPr>
        <w:t>Covid-19</w:t>
      </w:r>
      <w:r w:rsidR="003B2824">
        <w:rPr>
          <w:rStyle w:val="ReportTemplate"/>
        </w:rPr>
        <w:t xml:space="preserve">. We are keen to understanding what key lessons </w:t>
      </w:r>
      <w:r w:rsidR="003453C5">
        <w:rPr>
          <w:rStyle w:val="ReportTemplate"/>
        </w:rPr>
        <w:t xml:space="preserve">your authorities and services </w:t>
      </w:r>
      <w:r w:rsidR="008D598D">
        <w:rPr>
          <w:rStyle w:val="ReportTemplate"/>
        </w:rPr>
        <w:t xml:space="preserve">have taken from your response to Covid-19, </w:t>
      </w:r>
      <w:r w:rsidR="003B2824">
        <w:rPr>
          <w:rStyle w:val="ReportTemplate"/>
        </w:rPr>
        <w:t xml:space="preserve">as well as the challenges </w:t>
      </w:r>
      <w:r w:rsidR="008D598D">
        <w:rPr>
          <w:rStyle w:val="ReportTemplate"/>
        </w:rPr>
        <w:t xml:space="preserve">you have faced </w:t>
      </w:r>
      <w:r w:rsidR="003B2824">
        <w:rPr>
          <w:rStyle w:val="ReportTemplate"/>
        </w:rPr>
        <w:t xml:space="preserve">and any </w:t>
      </w:r>
      <w:r w:rsidR="008D598D">
        <w:rPr>
          <w:rStyle w:val="ReportTemplate"/>
        </w:rPr>
        <w:t xml:space="preserve">changes </w:t>
      </w:r>
      <w:r w:rsidR="003B2824">
        <w:rPr>
          <w:rStyle w:val="ReportTemplate"/>
        </w:rPr>
        <w:t>that have happened as a result of the pandemic</w:t>
      </w:r>
      <w:r w:rsidR="008D598D">
        <w:rPr>
          <w:rStyle w:val="ReportTemplate"/>
        </w:rPr>
        <w:t xml:space="preserve"> that you would like to retain</w:t>
      </w:r>
      <w:r w:rsidR="003B2824">
        <w:rPr>
          <w:rStyle w:val="ReportTemplate"/>
        </w:rPr>
        <w:t xml:space="preserve">. </w:t>
      </w:r>
      <w:r w:rsidR="00F537BE">
        <w:rPr>
          <w:rStyle w:val="ReportTemplate"/>
        </w:rPr>
        <w:t>In addition</w:t>
      </w:r>
      <w:r w:rsidR="00602B84">
        <w:rPr>
          <w:rStyle w:val="ReportTemplate"/>
        </w:rPr>
        <w:t>,</w:t>
      </w:r>
      <w:r w:rsidR="00F537BE">
        <w:rPr>
          <w:rStyle w:val="ReportTemplate"/>
        </w:rPr>
        <w:t xml:space="preserve"> we would also like to hear of any points you believe </w:t>
      </w:r>
      <w:r w:rsidR="001C0644">
        <w:rPr>
          <w:rStyle w:val="ReportTemplate"/>
        </w:rPr>
        <w:t xml:space="preserve">need to be addressed nationally in the event of a second wave of Covid-19 this autumn. </w:t>
      </w:r>
    </w:p>
    <w:p w14:paraId="79915C59" w14:textId="77777777" w:rsidR="00E13541" w:rsidRDefault="00E13541" w:rsidP="00E13541">
      <w:pPr>
        <w:pStyle w:val="ListParagraph"/>
        <w:numPr>
          <w:ilvl w:val="0"/>
          <w:numId w:val="0"/>
        </w:numPr>
        <w:ind w:left="360"/>
        <w:rPr>
          <w:rStyle w:val="ReportTemplate"/>
        </w:rPr>
      </w:pPr>
    </w:p>
    <w:p w14:paraId="598761B6" w14:textId="072BA151" w:rsidR="00B869C9" w:rsidRDefault="00E13541" w:rsidP="00301A51">
      <w:pPr>
        <w:pStyle w:val="ListParagraph"/>
        <w:rPr>
          <w:rStyle w:val="ReportTemplate"/>
        </w:rPr>
      </w:pPr>
      <w:r>
        <w:rPr>
          <w:rStyle w:val="ReportTemplate"/>
        </w:rPr>
        <w:t xml:space="preserve">The following questions will help to frame the discussion, however, </w:t>
      </w:r>
      <w:r w:rsidR="003523AB">
        <w:rPr>
          <w:rStyle w:val="ReportTemplate"/>
        </w:rPr>
        <w:t xml:space="preserve">if there are other </w:t>
      </w:r>
      <w:r w:rsidR="003B2824">
        <w:rPr>
          <w:rStyle w:val="ReportTemplate"/>
        </w:rPr>
        <w:t>challenges or lessons learned</w:t>
      </w:r>
      <w:r w:rsidR="003523AB">
        <w:rPr>
          <w:rStyle w:val="ReportTemplate"/>
        </w:rPr>
        <w:t xml:space="preserve"> that </w:t>
      </w:r>
      <w:r w:rsidR="003B2824">
        <w:rPr>
          <w:rStyle w:val="ReportTemplate"/>
        </w:rPr>
        <w:t>members</w:t>
      </w:r>
      <w:r w:rsidR="003523AB">
        <w:rPr>
          <w:rStyle w:val="ReportTemplate"/>
        </w:rPr>
        <w:t xml:space="preserve"> wish to highlight please do so</w:t>
      </w:r>
      <w:r w:rsidR="007F7DA1">
        <w:rPr>
          <w:rStyle w:val="ReportTemplate"/>
        </w:rPr>
        <w:t xml:space="preserve">: </w:t>
      </w:r>
    </w:p>
    <w:p w14:paraId="2FD84EE2" w14:textId="77777777" w:rsidR="006D5CE2" w:rsidRDefault="006D5CE2" w:rsidP="006D5CE2">
      <w:pPr>
        <w:pStyle w:val="ListParagraph"/>
        <w:numPr>
          <w:ilvl w:val="0"/>
          <w:numId w:val="0"/>
        </w:numPr>
        <w:ind w:left="360"/>
        <w:rPr>
          <w:rStyle w:val="ReportTemplate"/>
        </w:rPr>
      </w:pPr>
    </w:p>
    <w:p w14:paraId="4D2BBE38" w14:textId="16727F92" w:rsidR="00A659C9" w:rsidRDefault="00A659C9" w:rsidP="002A2423">
      <w:pPr>
        <w:pStyle w:val="ListParagraph"/>
        <w:numPr>
          <w:ilvl w:val="1"/>
          <w:numId w:val="1"/>
        </w:numPr>
        <w:rPr>
          <w:rStyle w:val="ReportTemplate"/>
        </w:rPr>
      </w:pPr>
      <w:r>
        <w:rPr>
          <w:rStyle w:val="ReportTemplate"/>
        </w:rPr>
        <w:t>How has the pandemic impacted your relationships with the wider resilience infrastructure within your area? For example</w:t>
      </w:r>
      <w:r w:rsidR="00602B84">
        <w:rPr>
          <w:rStyle w:val="ReportTemplate"/>
        </w:rPr>
        <w:t>,</w:t>
      </w:r>
      <w:r>
        <w:rPr>
          <w:rStyle w:val="ReportTemplate"/>
        </w:rPr>
        <w:t xml:space="preserve"> working with the Local Resilience </w:t>
      </w:r>
      <w:r w:rsidRPr="00CF062C">
        <w:rPr>
          <w:rStyle w:val="ReportTemplate"/>
        </w:rPr>
        <w:t>Forums.</w:t>
      </w:r>
    </w:p>
    <w:p w14:paraId="4194C1A1" w14:textId="77777777" w:rsidR="00AA0423" w:rsidRPr="00CF062C" w:rsidRDefault="00AA0423" w:rsidP="00AA0423">
      <w:pPr>
        <w:pStyle w:val="ListParagraph"/>
        <w:numPr>
          <w:ilvl w:val="0"/>
          <w:numId w:val="0"/>
        </w:numPr>
        <w:ind w:left="792"/>
        <w:rPr>
          <w:rStyle w:val="ReportTemplate"/>
        </w:rPr>
      </w:pPr>
    </w:p>
    <w:p w14:paraId="7A24BB0B" w14:textId="45B2EEC1" w:rsidR="009F75EA" w:rsidRDefault="00C61FDB" w:rsidP="009F75EA">
      <w:pPr>
        <w:pStyle w:val="ListParagraph"/>
        <w:numPr>
          <w:ilvl w:val="1"/>
          <w:numId w:val="1"/>
        </w:numPr>
        <w:rPr>
          <w:rStyle w:val="ReportTemplate"/>
        </w:rPr>
      </w:pPr>
      <w:r w:rsidRPr="00CF062C">
        <w:rPr>
          <w:rStyle w:val="ReportTemplate"/>
        </w:rPr>
        <w:t xml:space="preserve">What </w:t>
      </w:r>
      <w:r w:rsidR="009F75EA" w:rsidRPr="00CF062C">
        <w:rPr>
          <w:rStyle w:val="ReportTemplate"/>
        </w:rPr>
        <w:t>operational le</w:t>
      </w:r>
      <w:r w:rsidR="00A751E6" w:rsidRPr="00CF062C">
        <w:rPr>
          <w:rStyle w:val="ReportTemplate"/>
        </w:rPr>
        <w:t xml:space="preserve">ssons </w:t>
      </w:r>
      <w:r w:rsidR="00051701">
        <w:rPr>
          <w:rStyle w:val="ReportTemplate"/>
        </w:rPr>
        <w:t xml:space="preserve">have </w:t>
      </w:r>
      <w:r w:rsidR="00A751E6" w:rsidRPr="00CF062C">
        <w:rPr>
          <w:rStyle w:val="ReportTemplate"/>
        </w:rPr>
        <w:t xml:space="preserve">been identified </w:t>
      </w:r>
      <w:r w:rsidRPr="00CF062C">
        <w:rPr>
          <w:rStyle w:val="ReportTemplate"/>
        </w:rPr>
        <w:t xml:space="preserve">from the pandemic and how will you as an authority seek to </w:t>
      </w:r>
      <w:r w:rsidR="00DF0F9A" w:rsidRPr="00CF062C">
        <w:rPr>
          <w:rStyle w:val="ReportTemplate"/>
        </w:rPr>
        <w:t>embed this learning within the organisation?</w:t>
      </w:r>
    </w:p>
    <w:p w14:paraId="11E5E749" w14:textId="77777777" w:rsidR="00AA0423" w:rsidRDefault="00AA0423" w:rsidP="00AA0423">
      <w:pPr>
        <w:pStyle w:val="ListParagraph"/>
        <w:numPr>
          <w:ilvl w:val="0"/>
          <w:numId w:val="0"/>
        </w:numPr>
        <w:ind w:left="360"/>
        <w:rPr>
          <w:rStyle w:val="ReportTemplate"/>
        </w:rPr>
      </w:pPr>
    </w:p>
    <w:p w14:paraId="4E4D0614" w14:textId="77777777" w:rsidR="00AA0423" w:rsidRDefault="00DF0F9A" w:rsidP="00AA0423">
      <w:pPr>
        <w:pStyle w:val="ListParagraph"/>
        <w:numPr>
          <w:ilvl w:val="1"/>
          <w:numId w:val="1"/>
        </w:numPr>
        <w:rPr>
          <w:rStyle w:val="ReportTemplate"/>
        </w:rPr>
      </w:pPr>
      <w:r w:rsidRPr="00CF062C">
        <w:rPr>
          <w:rStyle w:val="ReportTemplate"/>
        </w:rPr>
        <w:t xml:space="preserve">How has the pandemic impacted on staff? </w:t>
      </w:r>
      <w:r w:rsidR="00691E58">
        <w:rPr>
          <w:rStyle w:val="ReportTemplate"/>
        </w:rPr>
        <w:t>For example</w:t>
      </w:r>
      <w:r w:rsidR="00AA0423">
        <w:rPr>
          <w:rStyle w:val="ReportTemplate"/>
        </w:rPr>
        <w:t>,</w:t>
      </w:r>
      <w:r w:rsidR="00691E58">
        <w:rPr>
          <w:rStyle w:val="ReportTemplate"/>
        </w:rPr>
        <w:t xml:space="preserve"> </w:t>
      </w:r>
      <w:r w:rsidRPr="00CF062C">
        <w:rPr>
          <w:rStyle w:val="ReportTemplate"/>
        </w:rPr>
        <w:t xml:space="preserve">if you are a retained </w:t>
      </w:r>
      <w:r w:rsidR="00A659C9" w:rsidRPr="00CF062C">
        <w:rPr>
          <w:rStyle w:val="ReportTemplate"/>
        </w:rPr>
        <w:t>service</w:t>
      </w:r>
      <w:r w:rsidRPr="00CF062C">
        <w:rPr>
          <w:rStyle w:val="ReportTemplate"/>
        </w:rPr>
        <w:t xml:space="preserve"> has the pandemic </w:t>
      </w:r>
      <w:r w:rsidR="007E5BEC" w:rsidRPr="00CF062C">
        <w:rPr>
          <w:rStyle w:val="ReportTemplate"/>
        </w:rPr>
        <w:t>led to an increase in staff availability</w:t>
      </w:r>
      <w:r w:rsidR="00691E58">
        <w:rPr>
          <w:rStyle w:val="ReportTemplate"/>
        </w:rPr>
        <w:t>?</w:t>
      </w:r>
    </w:p>
    <w:p w14:paraId="7BEF0D18" w14:textId="77777777" w:rsidR="00AA0423" w:rsidRDefault="00AA0423" w:rsidP="00AA0423">
      <w:pPr>
        <w:pStyle w:val="ListParagraph"/>
        <w:numPr>
          <w:ilvl w:val="0"/>
          <w:numId w:val="0"/>
        </w:numPr>
        <w:ind w:left="360"/>
        <w:rPr>
          <w:rStyle w:val="ReportTemplate"/>
        </w:rPr>
      </w:pPr>
    </w:p>
    <w:p w14:paraId="37522CF7" w14:textId="6E1BCC6C" w:rsidR="00974831" w:rsidRDefault="007E5BEC" w:rsidP="00AA0423">
      <w:pPr>
        <w:pStyle w:val="ListParagraph"/>
        <w:numPr>
          <w:ilvl w:val="1"/>
          <w:numId w:val="1"/>
        </w:numPr>
        <w:rPr>
          <w:rStyle w:val="ReportTemplate"/>
        </w:rPr>
      </w:pPr>
      <w:r w:rsidRPr="00CF062C">
        <w:rPr>
          <w:rStyle w:val="ReportTemplate"/>
        </w:rPr>
        <w:t xml:space="preserve"> Are there any long</w:t>
      </w:r>
      <w:r w:rsidR="00AA0423">
        <w:rPr>
          <w:rStyle w:val="ReportTemplate"/>
        </w:rPr>
        <w:t>-</w:t>
      </w:r>
      <w:r w:rsidRPr="00CF062C">
        <w:rPr>
          <w:rStyle w:val="ReportTemplate"/>
        </w:rPr>
        <w:t xml:space="preserve">term changes you are seeking to make to your </w:t>
      </w:r>
      <w:r w:rsidR="00974831" w:rsidRPr="00CF062C">
        <w:rPr>
          <w:rStyle w:val="ReportTemplate"/>
        </w:rPr>
        <w:t>services</w:t>
      </w:r>
      <w:r w:rsidR="00A738E3">
        <w:rPr>
          <w:rStyle w:val="ReportTemplate"/>
        </w:rPr>
        <w:t xml:space="preserve"> and/or working practices</w:t>
      </w:r>
      <w:r w:rsidR="00974831" w:rsidRPr="00CF062C">
        <w:rPr>
          <w:rStyle w:val="ReportTemplate"/>
        </w:rPr>
        <w:t xml:space="preserve"> as a result of coronavirus?</w:t>
      </w:r>
    </w:p>
    <w:p w14:paraId="730D684D" w14:textId="77777777" w:rsidR="00AA0423" w:rsidRDefault="00AA0423" w:rsidP="00AA0423">
      <w:pPr>
        <w:pStyle w:val="ListParagraph"/>
        <w:numPr>
          <w:ilvl w:val="0"/>
          <w:numId w:val="0"/>
        </w:numPr>
        <w:ind w:left="360"/>
        <w:rPr>
          <w:rStyle w:val="ReportTemplate"/>
        </w:rPr>
      </w:pPr>
    </w:p>
    <w:p w14:paraId="7EAAB5DB" w14:textId="10A55380" w:rsidR="00A751E6" w:rsidRPr="00CF062C" w:rsidRDefault="00974831" w:rsidP="00AA0423">
      <w:pPr>
        <w:pStyle w:val="ListParagraph"/>
        <w:numPr>
          <w:ilvl w:val="1"/>
          <w:numId w:val="1"/>
        </w:numPr>
        <w:rPr>
          <w:rStyle w:val="ReportTemplate"/>
        </w:rPr>
      </w:pPr>
      <w:r w:rsidRPr="00CF062C">
        <w:rPr>
          <w:rStyle w:val="ReportTemplate"/>
        </w:rPr>
        <w:t>How ha</w:t>
      </w:r>
      <w:r w:rsidR="00EF353A">
        <w:rPr>
          <w:rStyle w:val="ReportTemplate"/>
        </w:rPr>
        <w:t>ve</w:t>
      </w:r>
      <w:r w:rsidRPr="00CF062C">
        <w:rPr>
          <w:rStyle w:val="ReportTemplate"/>
        </w:rPr>
        <w:t xml:space="preserve"> </w:t>
      </w:r>
      <w:r w:rsidR="00EF353A">
        <w:rPr>
          <w:rStyle w:val="ReportTemplate"/>
        </w:rPr>
        <w:t xml:space="preserve">your </w:t>
      </w:r>
      <w:r w:rsidRPr="00CF062C">
        <w:rPr>
          <w:rStyle w:val="ReportTemplate"/>
        </w:rPr>
        <w:t>decision</w:t>
      </w:r>
      <w:r w:rsidR="00582956">
        <w:rPr>
          <w:rStyle w:val="ReportTemplate"/>
        </w:rPr>
        <w:t>-</w:t>
      </w:r>
      <w:bookmarkStart w:id="1" w:name="_GoBack"/>
      <w:bookmarkEnd w:id="1"/>
      <w:r w:rsidRPr="00CF062C">
        <w:rPr>
          <w:rStyle w:val="ReportTemplate"/>
        </w:rPr>
        <w:t xml:space="preserve">making </w:t>
      </w:r>
      <w:r w:rsidR="00EF353A">
        <w:rPr>
          <w:rStyle w:val="ReportTemplate"/>
        </w:rPr>
        <w:t xml:space="preserve">responsibilities </w:t>
      </w:r>
      <w:r w:rsidRPr="00CF062C">
        <w:rPr>
          <w:rStyle w:val="ReportTemplate"/>
        </w:rPr>
        <w:t>as an FRA member</w:t>
      </w:r>
      <w:r w:rsidR="00697CE7">
        <w:rPr>
          <w:rStyle w:val="ReportTemplate"/>
        </w:rPr>
        <w:t xml:space="preserve"> </w:t>
      </w:r>
      <w:r w:rsidR="00EF353A">
        <w:rPr>
          <w:rStyle w:val="ReportTemplate"/>
        </w:rPr>
        <w:t>been impacted by coronavirus</w:t>
      </w:r>
      <w:r w:rsidR="00CF062C" w:rsidRPr="00CF062C">
        <w:rPr>
          <w:rStyle w:val="ReportTemplate"/>
        </w:rPr>
        <w:t xml:space="preserve">? </w:t>
      </w:r>
      <w:r w:rsidR="00A659C9" w:rsidRPr="00CF062C">
        <w:rPr>
          <w:rStyle w:val="ReportTemplate"/>
        </w:rPr>
        <w:t xml:space="preserve">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705EF053" w14:textId="02375630" w:rsidR="00952A9C" w:rsidRPr="00952A9C" w:rsidRDefault="0045513F" w:rsidP="00952A9C">
      <w:pPr>
        <w:pStyle w:val="ListParagraph"/>
        <w:rPr>
          <w:rStyle w:val="ReportTemplate"/>
        </w:rPr>
      </w:pPr>
      <w:r>
        <w:t xml:space="preserve">Coronavirus has impacted the whole of the UK. </w:t>
      </w:r>
      <w:r w:rsidR="00952A9C">
        <w:t xml:space="preserve">Responsibility for the fire and rescue services in Wales is a devolved </w:t>
      </w:r>
      <w:r w:rsidR="003A515D">
        <w:t>to the</w:t>
      </w:r>
      <w:r w:rsidR="00952A9C">
        <w:t xml:space="preserve"> Welsh government. </w:t>
      </w:r>
      <w:r w:rsidR="008D1DAC">
        <w:t xml:space="preserve">The tripartite agreements regarding extra activities during the </w:t>
      </w:r>
      <w:r w:rsidR="00EF262E">
        <w:t>C</w:t>
      </w:r>
      <w:r w:rsidR="008D1DAC">
        <w:t>ovid-19 pandemic have been agreed through the National Joint Council, of which the WLGA is a part.</w:t>
      </w:r>
    </w:p>
    <w:p w14:paraId="5837A1C2" w14:textId="778625A4" w:rsidR="009B6F95" w:rsidRPr="009B1AA8" w:rsidRDefault="00582956" w:rsidP="00952A9C">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410A23ED" w:rsidR="009B6F95" w:rsidRPr="009B1AA8" w:rsidRDefault="003B2824" w:rsidP="000F69FB">
      <w:pPr>
        <w:pStyle w:val="ListParagraph"/>
        <w:rPr>
          <w:rStyle w:val="Title2"/>
          <w:sz w:val="22"/>
        </w:rPr>
      </w:pPr>
      <w:r>
        <w:rPr>
          <w:rStyle w:val="Title2"/>
          <w:b w:val="0"/>
          <w:bCs/>
          <w:sz w:val="22"/>
        </w:rPr>
        <w:t>None.</w:t>
      </w:r>
    </w:p>
    <w:p w14:paraId="5837A1C5" w14:textId="77777777" w:rsidR="009B6F95" w:rsidRPr="009B1AA8" w:rsidRDefault="00582956"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52ED0399" w:rsidR="009B6F95" w:rsidRPr="009B1AA8" w:rsidRDefault="00485298" w:rsidP="000F69FB">
      <w:pPr>
        <w:pStyle w:val="ListParagraph"/>
        <w:rPr>
          <w:rStyle w:val="ReportTemplate"/>
        </w:rPr>
      </w:pPr>
      <w:r>
        <w:rPr>
          <w:rStyle w:val="ReportTemplate"/>
        </w:rPr>
        <w:t xml:space="preserve">The discussion under this item will inform </w:t>
      </w:r>
      <w:r w:rsidR="008D1DAC">
        <w:rPr>
          <w:rStyle w:val="ReportTemplate"/>
        </w:rPr>
        <w:t>the LGA’s</w:t>
      </w:r>
      <w:r>
        <w:rPr>
          <w:rStyle w:val="ReportTemplate"/>
        </w:rPr>
        <w:t xml:space="preserve"> workplan going forward</w:t>
      </w:r>
      <w:r w:rsidR="000737D1">
        <w:rPr>
          <w:rStyle w:val="ReportTemplate"/>
        </w:rPr>
        <w:t>, which will be discussed by Fire Services Management Committee in October</w:t>
      </w:r>
      <w:r>
        <w:rPr>
          <w:rStyle w:val="ReportTemplate"/>
        </w:rPr>
        <w:t>.</w:t>
      </w:r>
    </w:p>
    <w:p w14:paraId="5837A1C7" w14:textId="77777777" w:rsidR="009B6F95" w:rsidRDefault="009B6F95" w:rsidP="00485298">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9D01" w14:textId="77777777" w:rsidR="00643DE7" w:rsidRPr="00C803F3" w:rsidRDefault="00643DE7" w:rsidP="00C803F3">
      <w:r>
        <w:separator/>
      </w:r>
    </w:p>
  </w:endnote>
  <w:endnote w:type="continuationSeparator" w:id="0">
    <w:p w14:paraId="439B8456" w14:textId="77777777" w:rsidR="00643DE7" w:rsidRPr="00C803F3" w:rsidRDefault="00643DE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BD49B" w14:textId="77777777" w:rsidR="00643DE7" w:rsidRPr="00C803F3" w:rsidRDefault="00643DE7" w:rsidP="00C803F3">
      <w:r>
        <w:separator/>
      </w:r>
    </w:p>
  </w:footnote>
  <w:footnote w:type="continuationSeparator" w:id="0">
    <w:p w14:paraId="3B159491" w14:textId="77777777" w:rsidR="00643DE7" w:rsidRPr="00C803F3" w:rsidRDefault="00643DE7"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2B2E788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E82C81CF1FFA4ABEBE434B5B73B7C3E5"/>
          </w:placeholder>
        </w:sdtPr>
        <w:sdtEndPr/>
        <w:sdtContent>
          <w:tc>
            <w:tcPr>
              <w:tcW w:w="4106" w:type="dxa"/>
            </w:tcPr>
            <w:p w14:paraId="5837A1D1" w14:textId="1A8FCA54" w:rsidR="000F69FB" w:rsidRPr="00F15BB6" w:rsidRDefault="007470A4" w:rsidP="00C803F3">
              <w:pPr>
                <w:rPr>
                  <w:b/>
                  <w:bCs/>
                </w:rPr>
              </w:pPr>
              <w:r w:rsidRPr="00F15BB6">
                <w:rPr>
                  <w:b/>
                  <w:bCs/>
                </w:rPr>
                <w:t>Fire Commission</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09-25T00:00:00Z">
              <w:dateFormat w:val="dd MMMM yyyy"/>
              <w:lid w:val="en-GB"/>
              <w:storeMappedDataAs w:val="dateTime"/>
              <w:calendar w:val="gregorian"/>
            </w:date>
          </w:sdtPr>
          <w:sdtEndPr/>
          <w:sdtContent>
            <w:p w14:paraId="5837A1D4" w14:textId="6E14B75F" w:rsidR="000F69FB" w:rsidRPr="00C803F3" w:rsidRDefault="007470A4" w:rsidP="00C803F3">
              <w:r>
                <w:t>25 September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3ED0514F"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6097"/>
    <w:rsid w:val="0002623B"/>
    <w:rsid w:val="00032D05"/>
    <w:rsid w:val="00051701"/>
    <w:rsid w:val="00051719"/>
    <w:rsid w:val="00057B4B"/>
    <w:rsid w:val="0006773C"/>
    <w:rsid w:val="000737D1"/>
    <w:rsid w:val="0008291A"/>
    <w:rsid w:val="000D1871"/>
    <w:rsid w:val="000F5EFD"/>
    <w:rsid w:val="000F69FB"/>
    <w:rsid w:val="0012261B"/>
    <w:rsid w:val="0012582A"/>
    <w:rsid w:val="001A3991"/>
    <w:rsid w:val="001B36CE"/>
    <w:rsid w:val="001B6622"/>
    <w:rsid w:val="001C0644"/>
    <w:rsid w:val="001C1121"/>
    <w:rsid w:val="001D6265"/>
    <w:rsid w:val="002043D5"/>
    <w:rsid w:val="0021675A"/>
    <w:rsid w:val="00245407"/>
    <w:rsid w:val="002539E9"/>
    <w:rsid w:val="00275D2A"/>
    <w:rsid w:val="002A0DA4"/>
    <w:rsid w:val="002A2423"/>
    <w:rsid w:val="002E5F95"/>
    <w:rsid w:val="002F73A7"/>
    <w:rsid w:val="00301A51"/>
    <w:rsid w:val="003219CC"/>
    <w:rsid w:val="003453C5"/>
    <w:rsid w:val="003523AB"/>
    <w:rsid w:val="00377F4C"/>
    <w:rsid w:val="003A515D"/>
    <w:rsid w:val="003B1D89"/>
    <w:rsid w:val="003B2824"/>
    <w:rsid w:val="003C29E0"/>
    <w:rsid w:val="003D2E20"/>
    <w:rsid w:val="0045513F"/>
    <w:rsid w:val="004633C2"/>
    <w:rsid w:val="00485298"/>
    <w:rsid w:val="0048728D"/>
    <w:rsid w:val="004A6927"/>
    <w:rsid w:val="004B352D"/>
    <w:rsid w:val="004D77AE"/>
    <w:rsid w:val="004F5D3F"/>
    <w:rsid w:val="00527638"/>
    <w:rsid w:val="005523A7"/>
    <w:rsid w:val="00580142"/>
    <w:rsid w:val="00582956"/>
    <w:rsid w:val="00582E08"/>
    <w:rsid w:val="005C45C4"/>
    <w:rsid w:val="005D3BD1"/>
    <w:rsid w:val="005E59C2"/>
    <w:rsid w:val="005F5C67"/>
    <w:rsid w:val="00602B84"/>
    <w:rsid w:val="00643DE7"/>
    <w:rsid w:val="00691E58"/>
    <w:rsid w:val="00692A40"/>
    <w:rsid w:val="00697CE7"/>
    <w:rsid w:val="006B3116"/>
    <w:rsid w:val="006C143A"/>
    <w:rsid w:val="006D5CE2"/>
    <w:rsid w:val="006D5D4F"/>
    <w:rsid w:val="006F5E44"/>
    <w:rsid w:val="00712C86"/>
    <w:rsid w:val="007470A4"/>
    <w:rsid w:val="007622BA"/>
    <w:rsid w:val="007627B9"/>
    <w:rsid w:val="00763A24"/>
    <w:rsid w:val="00764D1C"/>
    <w:rsid w:val="007740E1"/>
    <w:rsid w:val="00781AD6"/>
    <w:rsid w:val="00791C0A"/>
    <w:rsid w:val="00792913"/>
    <w:rsid w:val="00795C95"/>
    <w:rsid w:val="007A6F87"/>
    <w:rsid w:val="007E1CDB"/>
    <w:rsid w:val="007E2447"/>
    <w:rsid w:val="007E5BEC"/>
    <w:rsid w:val="007F7DA1"/>
    <w:rsid w:val="0080137C"/>
    <w:rsid w:val="0080661C"/>
    <w:rsid w:val="00824B9F"/>
    <w:rsid w:val="008354A9"/>
    <w:rsid w:val="008644B0"/>
    <w:rsid w:val="008705C2"/>
    <w:rsid w:val="00883603"/>
    <w:rsid w:val="008853ED"/>
    <w:rsid w:val="00891AE9"/>
    <w:rsid w:val="008A7527"/>
    <w:rsid w:val="008D1DAC"/>
    <w:rsid w:val="008D598D"/>
    <w:rsid w:val="00913BA7"/>
    <w:rsid w:val="00952A9C"/>
    <w:rsid w:val="00974831"/>
    <w:rsid w:val="009812F6"/>
    <w:rsid w:val="009925D9"/>
    <w:rsid w:val="009B1AA8"/>
    <w:rsid w:val="009B4CC2"/>
    <w:rsid w:val="009B6F95"/>
    <w:rsid w:val="009F75EA"/>
    <w:rsid w:val="00A33679"/>
    <w:rsid w:val="00A40057"/>
    <w:rsid w:val="00A457B7"/>
    <w:rsid w:val="00A659C9"/>
    <w:rsid w:val="00A738E3"/>
    <w:rsid w:val="00A751E6"/>
    <w:rsid w:val="00AA0423"/>
    <w:rsid w:val="00AB073E"/>
    <w:rsid w:val="00B01539"/>
    <w:rsid w:val="00B028FC"/>
    <w:rsid w:val="00B84F31"/>
    <w:rsid w:val="00B869C9"/>
    <w:rsid w:val="00B93430"/>
    <w:rsid w:val="00BA5767"/>
    <w:rsid w:val="00BE0D2D"/>
    <w:rsid w:val="00BF4B63"/>
    <w:rsid w:val="00C32321"/>
    <w:rsid w:val="00C61FDB"/>
    <w:rsid w:val="00C803F3"/>
    <w:rsid w:val="00CB5A8E"/>
    <w:rsid w:val="00CD1BD2"/>
    <w:rsid w:val="00CE2AB1"/>
    <w:rsid w:val="00CF062C"/>
    <w:rsid w:val="00CF0D9A"/>
    <w:rsid w:val="00D22B29"/>
    <w:rsid w:val="00D45B4D"/>
    <w:rsid w:val="00D61073"/>
    <w:rsid w:val="00DA110A"/>
    <w:rsid w:val="00DA7394"/>
    <w:rsid w:val="00DB1E05"/>
    <w:rsid w:val="00DF0F9A"/>
    <w:rsid w:val="00E13541"/>
    <w:rsid w:val="00E64AC4"/>
    <w:rsid w:val="00E851AE"/>
    <w:rsid w:val="00ED115B"/>
    <w:rsid w:val="00EE0A33"/>
    <w:rsid w:val="00EF262E"/>
    <w:rsid w:val="00EF353A"/>
    <w:rsid w:val="00F11A09"/>
    <w:rsid w:val="00F129F2"/>
    <w:rsid w:val="00F15BB6"/>
    <w:rsid w:val="00F16171"/>
    <w:rsid w:val="00F537BE"/>
    <w:rsid w:val="00F62C0B"/>
    <w:rsid w:val="00F65D0F"/>
    <w:rsid w:val="00F70AB8"/>
    <w:rsid w:val="00F94307"/>
    <w:rsid w:val="00FA13A2"/>
    <w:rsid w:val="00FA2491"/>
    <w:rsid w:val="00FC13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D7975B44-5018-4673-901E-5DE25709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A4DE3DFD43C4A89817F0DECC27291D8"/>
        <w:category>
          <w:name w:val="General"/>
          <w:gallery w:val="placeholder"/>
        </w:category>
        <w:types>
          <w:type w:val="bbPlcHdr"/>
        </w:types>
        <w:behaviors>
          <w:behavior w:val="content"/>
        </w:behaviors>
        <w:guid w:val="{5BB39918-8A50-4C25-91DA-1F8989646E22}"/>
      </w:docPartPr>
      <w:docPartBody>
        <w:p w:rsidR="00C30013" w:rsidRDefault="00D2203E" w:rsidP="00D2203E">
          <w:pPr>
            <w:pStyle w:val="BA4DE3DFD43C4A89817F0DECC27291D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C79DF"/>
    <w:rsid w:val="002F1F5C"/>
    <w:rsid w:val="004E2C7C"/>
    <w:rsid w:val="005C75C0"/>
    <w:rsid w:val="00B710F9"/>
    <w:rsid w:val="00BA195A"/>
    <w:rsid w:val="00C30013"/>
    <w:rsid w:val="00D2203E"/>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03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BA4DE3DFD43C4A89817F0DECC27291D8">
    <w:name w:val="BA4DE3DFD43C4A89817F0DECC27291D8"/>
    <w:rsid w:val="00D2203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36f666af-c1f7-41bf-aa8d-09e75bf390e0"/>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60551db-00be-4bbc-8c7a-03e783dddd12"/>
    <ds:schemaRef ds:uri="http://www.w3.org/XML/1998/namespace"/>
    <ds:schemaRef ds:uri="http://purl.org/dc/dcmitype/"/>
  </ds:schemaRefs>
</ds:datastoreItem>
</file>

<file path=customXml/itemProps3.xml><?xml version="1.0" encoding="utf-8"?>
<ds:datastoreItem xmlns:ds="http://schemas.openxmlformats.org/officeDocument/2006/customXml" ds:itemID="{9D8ED052-BC50-4C96-8939-46451F96F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3</cp:revision>
  <dcterms:created xsi:type="dcterms:W3CDTF">2020-09-18T10:19:00Z</dcterms:created>
  <dcterms:modified xsi:type="dcterms:W3CDTF">2020-09-18T15:44:00Z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